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460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Шарапова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Шарапов В.С.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UserDefinedgrp-3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7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8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Шарапов В.С.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Шарапова В.С.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Шарапова В.С.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333161 от </w:t>
      </w:r>
      <w:r>
        <w:rPr>
          <w:rStyle w:val="cat-Dategrp-9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8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Шарапова В.С.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Шарапова В.С.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Шарапова Василия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7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2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3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4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5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797860023</w:t>
      </w:r>
      <w:r>
        <w:rPr>
          <w:rFonts w:ascii="Times New Roman" w:eastAsia="Times New Roman" w:hAnsi="Times New Roman" w:cs="Times New Roman"/>
          <w:sz w:val="22"/>
          <w:szCs w:val="22"/>
        </w:rPr>
        <w:t>001240025192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grp-17rplc-28">
    <w:name w:val="cat-Sum grp-17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SumInWordsgrp-18rplc-41">
    <w:name w:val="cat-SumInWords grp-18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